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E5E6" w14:textId="77777777" w:rsidR="00260CC0" w:rsidRDefault="00260CC0" w:rsidP="00260CC0">
      <w:pPr>
        <w:pStyle w:val="Title"/>
        <w:rPr>
          <w:rFonts w:ascii="Calibri" w:eastAsia="Calibri" w:hAnsi="Calibri" w:cs="Calibri"/>
          <w:color w:val="000034"/>
        </w:rPr>
      </w:pPr>
      <w:r w:rsidRPr="00260CC0">
        <w:rPr>
          <w:rFonts w:ascii="Calibri" w:eastAsia="Calibri" w:hAnsi="Calibri" w:cs="Calibri"/>
          <w:color w:val="000034"/>
        </w:rPr>
        <w:t xml:space="preserve">Succession Planning </w:t>
      </w:r>
    </w:p>
    <w:p w14:paraId="3DBF5D14" w14:textId="77777777" w:rsidR="00260CC0" w:rsidRPr="00260CC0" w:rsidRDefault="00260CC0" w:rsidP="00546906">
      <w:pPr>
        <w:spacing w:before="100" w:beforeAutospacing="1" w:after="100" w:afterAutospacing="1"/>
        <w:rPr>
          <w:sz w:val="24"/>
        </w:rPr>
      </w:pPr>
      <w:r w:rsidRPr="00260CC0">
        <w:rPr>
          <w:sz w:val="24"/>
        </w:rPr>
        <w:t xml:space="preserve">Managing the transition of people in and out of roles within a club can be challenging and it </w:t>
      </w:r>
      <w:r>
        <w:rPr>
          <w:sz w:val="24"/>
        </w:rPr>
        <w:t>is</w:t>
      </w:r>
      <w:r w:rsidRPr="00260CC0">
        <w:rPr>
          <w:sz w:val="24"/>
        </w:rPr>
        <w:t xml:space="preserve"> common for clubs to operate with vacancies until a suitable replacement is found. </w:t>
      </w:r>
    </w:p>
    <w:p w14:paraId="7162AEC4" w14:textId="77777777" w:rsidR="00260CC0" w:rsidRDefault="00260CC0" w:rsidP="00546906">
      <w:pPr>
        <w:spacing w:before="100" w:beforeAutospacing="1" w:after="100" w:afterAutospacing="1"/>
        <w:rPr>
          <w:sz w:val="24"/>
        </w:rPr>
      </w:pPr>
      <w:r w:rsidRPr="00260CC0">
        <w:rPr>
          <w:sz w:val="24"/>
        </w:rPr>
        <w:t xml:space="preserve">Some roles however, are more critical than others and cannot be left vacant for too long without an adverse effect on a club. </w:t>
      </w:r>
    </w:p>
    <w:p w14:paraId="71D7819F" w14:textId="77777777" w:rsidR="00260CC0" w:rsidRDefault="00260CC0" w:rsidP="00546906">
      <w:pPr>
        <w:spacing w:before="100" w:beforeAutospacing="1" w:after="100" w:afterAutospacing="1"/>
        <w:rPr>
          <w:sz w:val="24"/>
        </w:rPr>
      </w:pPr>
      <w:r w:rsidRPr="00260CC0">
        <w:rPr>
          <w:sz w:val="24"/>
        </w:rPr>
        <w:t>Succession planning can help prevent this risk. It is not about finding a replacement for a vacant role but rather, identifying and preparing individuals</w:t>
      </w:r>
      <w:r w:rsidR="00DE7B54">
        <w:rPr>
          <w:sz w:val="24"/>
        </w:rPr>
        <w:t xml:space="preserve"> already within the club</w:t>
      </w:r>
      <w:r w:rsidRPr="00260CC0">
        <w:rPr>
          <w:sz w:val="24"/>
        </w:rPr>
        <w:t xml:space="preserve"> for key roles </w:t>
      </w:r>
      <w:r w:rsidR="00DE7B54">
        <w:rPr>
          <w:sz w:val="24"/>
        </w:rPr>
        <w:t>before they become vacant</w:t>
      </w:r>
      <w:r w:rsidRPr="00260CC0">
        <w:rPr>
          <w:sz w:val="24"/>
        </w:rPr>
        <w:t xml:space="preserve">. </w:t>
      </w:r>
    </w:p>
    <w:p w14:paraId="7394AAAB" w14:textId="77777777" w:rsidR="00260CC0" w:rsidRPr="00260CC0" w:rsidRDefault="00260CC0" w:rsidP="00546906">
      <w:pPr>
        <w:spacing w:before="100" w:beforeAutospacing="1" w:after="100" w:afterAutospacing="1"/>
        <w:rPr>
          <w:sz w:val="24"/>
        </w:rPr>
      </w:pPr>
      <w:r w:rsidRPr="00260CC0">
        <w:rPr>
          <w:sz w:val="24"/>
        </w:rPr>
        <w:t>Succession planning is important for clubs and helps to:</w:t>
      </w:r>
    </w:p>
    <w:p w14:paraId="29645058" w14:textId="77777777" w:rsidR="00260CC0" w:rsidRPr="00260CC0" w:rsidRDefault="00260CC0" w:rsidP="00546906">
      <w:pPr>
        <w:pStyle w:val="ListParagraph"/>
        <w:numPr>
          <w:ilvl w:val="0"/>
          <w:numId w:val="4"/>
        </w:numPr>
        <w:spacing w:before="100" w:beforeAutospacing="1" w:after="100" w:afterAutospacing="1"/>
        <w:ind w:left="714" w:hanging="357"/>
        <w:contextualSpacing w:val="0"/>
        <w:rPr>
          <w:sz w:val="24"/>
        </w:rPr>
      </w:pPr>
      <w:r w:rsidRPr="00260CC0">
        <w:rPr>
          <w:sz w:val="24"/>
        </w:rPr>
        <w:t>Retain talent and further develop the knowledge, skills and experience of members in key roles;</w:t>
      </w:r>
    </w:p>
    <w:p w14:paraId="086AFAF1" w14:textId="77777777" w:rsidR="00260CC0" w:rsidRPr="00260CC0" w:rsidRDefault="00260CC0" w:rsidP="00546906">
      <w:pPr>
        <w:pStyle w:val="ListParagraph"/>
        <w:numPr>
          <w:ilvl w:val="0"/>
          <w:numId w:val="4"/>
        </w:numPr>
        <w:spacing w:before="100" w:beforeAutospacing="1" w:after="100" w:afterAutospacing="1"/>
        <w:ind w:left="714" w:hanging="357"/>
        <w:contextualSpacing w:val="0"/>
        <w:rPr>
          <w:sz w:val="24"/>
        </w:rPr>
      </w:pPr>
      <w:r w:rsidRPr="00260CC0">
        <w:rPr>
          <w:sz w:val="24"/>
        </w:rPr>
        <w:t>Future-proof the club and its operations by filling vacancies with the right people in the right role</w:t>
      </w:r>
      <w:r w:rsidR="00DE7B54">
        <w:rPr>
          <w:sz w:val="24"/>
        </w:rPr>
        <w:t xml:space="preserve"> at the right time; </w:t>
      </w:r>
    </w:p>
    <w:p w14:paraId="0B29A128" w14:textId="77777777" w:rsidR="00260CC0" w:rsidRPr="00260CC0" w:rsidRDefault="00260CC0" w:rsidP="00546906">
      <w:pPr>
        <w:pStyle w:val="ListParagraph"/>
        <w:numPr>
          <w:ilvl w:val="0"/>
          <w:numId w:val="4"/>
        </w:numPr>
        <w:spacing w:before="100" w:beforeAutospacing="1" w:after="100" w:afterAutospacing="1"/>
        <w:ind w:left="714" w:hanging="357"/>
        <w:contextualSpacing w:val="0"/>
        <w:rPr>
          <w:sz w:val="24"/>
        </w:rPr>
      </w:pPr>
      <w:r w:rsidRPr="00260CC0">
        <w:rPr>
          <w:sz w:val="24"/>
        </w:rPr>
        <w:t>Close skill gaps across the committee and;</w:t>
      </w:r>
    </w:p>
    <w:p w14:paraId="57183872" w14:textId="77777777" w:rsidR="00260CC0" w:rsidRPr="00260CC0" w:rsidRDefault="00260CC0" w:rsidP="00546906">
      <w:pPr>
        <w:pStyle w:val="ListParagraph"/>
        <w:numPr>
          <w:ilvl w:val="0"/>
          <w:numId w:val="4"/>
        </w:numPr>
        <w:spacing w:before="100" w:beforeAutospacing="1" w:after="100" w:afterAutospacing="1"/>
        <w:ind w:left="714" w:hanging="357"/>
        <w:contextualSpacing w:val="0"/>
        <w:rPr>
          <w:sz w:val="24"/>
        </w:rPr>
      </w:pPr>
      <w:r w:rsidRPr="00260CC0">
        <w:rPr>
          <w:sz w:val="24"/>
        </w:rPr>
        <w:t>Foster strong club culture by recognising and rewarding engaged and motivated members to lead the club.</w:t>
      </w:r>
    </w:p>
    <w:p w14:paraId="573A611A" w14:textId="77777777" w:rsidR="00DE7B54" w:rsidRPr="00DE7B54" w:rsidRDefault="00DE7B54" w:rsidP="00546906">
      <w:pPr>
        <w:keepNext/>
        <w:keepLines/>
        <w:suppressAutoHyphens/>
        <w:adjustRightInd w:val="0"/>
        <w:snapToGrid w:val="0"/>
        <w:spacing w:before="100" w:beforeAutospacing="1" w:after="100" w:afterAutospacing="1" w:line="380" w:lineRule="atLeast"/>
        <w:outlineLvl w:val="1"/>
        <w:rPr>
          <w:rFonts w:ascii="Calibri" w:eastAsia="Calibri" w:hAnsi="Calibri" w:cs="Calibri"/>
          <w:color w:val="007CB3"/>
          <w:sz w:val="32"/>
          <w:szCs w:val="26"/>
        </w:rPr>
      </w:pPr>
      <w:r>
        <w:rPr>
          <w:rFonts w:ascii="Calibri" w:eastAsia="Calibri" w:hAnsi="Calibri" w:cs="Calibri"/>
          <w:color w:val="007CB3"/>
          <w:sz w:val="32"/>
          <w:szCs w:val="26"/>
        </w:rPr>
        <w:t>Succession Planning Framework</w:t>
      </w:r>
    </w:p>
    <w:p w14:paraId="75AC0DAA" w14:textId="77777777" w:rsidR="00DE7B54" w:rsidRDefault="00DE7B54" w:rsidP="00546906">
      <w:p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The Succession Plan Framework is a simple solution to support clubs proactively prepare for expected or unexpected vacancies in key roles. </w:t>
      </w:r>
    </w:p>
    <w:p w14:paraId="64953030" w14:textId="77777777" w:rsidR="00546906" w:rsidRDefault="00DE7B54" w:rsidP="00546906">
      <w:p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It is recommended that the framework be used as part of a clubs’ annual planning and be regularly reviewed and updated during the course of the year. </w:t>
      </w:r>
    </w:p>
    <w:p w14:paraId="4A667DF9" w14:textId="77777777" w:rsidR="00546906" w:rsidRDefault="00DE7B54" w:rsidP="00546906">
      <w:pPr>
        <w:spacing w:before="100" w:beforeAutospacing="1" w:after="100" w:afterAutospacing="1"/>
        <w:rPr>
          <w:sz w:val="24"/>
        </w:rPr>
      </w:pPr>
      <w:r>
        <w:rPr>
          <w:sz w:val="24"/>
        </w:rPr>
        <w:t>The Succession Planning Framework allows clubs to:</w:t>
      </w:r>
    </w:p>
    <w:p w14:paraId="58FB9FCF" w14:textId="77777777" w:rsidR="00260CC0" w:rsidRPr="00546906" w:rsidRDefault="00260CC0" w:rsidP="00546906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 w:val="0"/>
        <w:rPr>
          <w:sz w:val="24"/>
        </w:rPr>
      </w:pPr>
      <w:r w:rsidRPr="00546906">
        <w:rPr>
          <w:sz w:val="24"/>
        </w:rPr>
        <w:t xml:space="preserve">Define the </w:t>
      </w:r>
      <w:r w:rsidR="00DE7B54" w:rsidRPr="00546906">
        <w:rPr>
          <w:sz w:val="24"/>
        </w:rPr>
        <w:t xml:space="preserve">critical tasks for each role. </w:t>
      </w:r>
    </w:p>
    <w:p w14:paraId="482EA6AF" w14:textId="77777777" w:rsidR="00260CC0" w:rsidRPr="00546906" w:rsidRDefault="00260CC0" w:rsidP="00546906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 w:val="0"/>
        <w:rPr>
          <w:sz w:val="24"/>
        </w:rPr>
      </w:pPr>
      <w:r w:rsidRPr="00546906">
        <w:rPr>
          <w:sz w:val="24"/>
        </w:rPr>
        <w:t xml:space="preserve">Use the established criteria to assess candidates and to determine </w:t>
      </w:r>
      <w:r w:rsidR="00DE7B54" w:rsidRPr="00546906">
        <w:rPr>
          <w:sz w:val="24"/>
        </w:rPr>
        <w:t xml:space="preserve">who is most qualified and suited for each role. </w:t>
      </w:r>
    </w:p>
    <w:p w14:paraId="40BD6349" w14:textId="77777777" w:rsidR="00260CC0" w:rsidRPr="00546906" w:rsidRDefault="00260CC0" w:rsidP="00546906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 w:val="0"/>
        <w:rPr>
          <w:sz w:val="24"/>
        </w:rPr>
      </w:pPr>
      <w:r w:rsidRPr="00546906">
        <w:rPr>
          <w:sz w:val="24"/>
        </w:rPr>
        <w:t xml:space="preserve">Establish a talent pool of workers who are qualified to eventually fill key roles in the </w:t>
      </w:r>
      <w:r w:rsidR="00DE7B54" w:rsidRPr="00546906">
        <w:rPr>
          <w:sz w:val="24"/>
        </w:rPr>
        <w:t xml:space="preserve">future. </w:t>
      </w:r>
    </w:p>
    <w:p w14:paraId="3C96CDF2" w14:textId="77777777" w:rsidR="00260CC0" w:rsidRPr="00546906" w:rsidRDefault="00260CC0" w:rsidP="00546906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 w:val="0"/>
        <w:rPr>
          <w:sz w:val="24"/>
        </w:rPr>
      </w:pPr>
      <w:r w:rsidRPr="00546906">
        <w:rPr>
          <w:sz w:val="24"/>
        </w:rPr>
        <w:t xml:space="preserve">Develop </w:t>
      </w:r>
      <w:r w:rsidR="00DE7B54" w:rsidRPr="00546906">
        <w:rPr>
          <w:sz w:val="24"/>
        </w:rPr>
        <w:t>workers</w:t>
      </w:r>
      <w:r w:rsidRPr="00546906">
        <w:rPr>
          <w:sz w:val="24"/>
        </w:rPr>
        <w:t xml:space="preserve"> through training and val</w:t>
      </w:r>
      <w:r w:rsidR="00546906" w:rsidRPr="00546906">
        <w:rPr>
          <w:sz w:val="24"/>
        </w:rPr>
        <w:t>uable work experience so they are</w:t>
      </w:r>
      <w:r w:rsidRPr="00546906">
        <w:rPr>
          <w:sz w:val="24"/>
        </w:rPr>
        <w:t xml:space="preserve"> ready to take over </w:t>
      </w:r>
      <w:r w:rsidR="00546906" w:rsidRPr="00546906">
        <w:rPr>
          <w:sz w:val="24"/>
        </w:rPr>
        <w:t>key roles</w:t>
      </w:r>
      <w:r w:rsidRPr="00546906">
        <w:rPr>
          <w:sz w:val="24"/>
        </w:rPr>
        <w:t xml:space="preserve"> when the time comes.</w:t>
      </w:r>
    </w:p>
    <w:p w14:paraId="0067A25F" w14:textId="77777777" w:rsidR="00260CC0" w:rsidRDefault="00260CC0">
      <w:pPr>
        <w:rPr>
          <w:b/>
          <w:sz w:val="24"/>
        </w:rPr>
      </w:pPr>
    </w:p>
    <w:p w14:paraId="22CCC7BE" w14:textId="77777777" w:rsidR="00546906" w:rsidRDefault="00546906" w:rsidP="00B7648A">
      <w:pPr>
        <w:ind w:left="-851"/>
        <w:rPr>
          <w:b/>
          <w:sz w:val="24"/>
        </w:rPr>
        <w:sectPr w:rsidR="00546906" w:rsidSect="00206625">
          <w:footerReference w:type="default" r:id="rId10"/>
          <w:headerReference w:type="first" r:id="rId11"/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5178477" w14:textId="77777777" w:rsidR="00546906" w:rsidRPr="00DE7B54" w:rsidRDefault="00546906" w:rsidP="00546906">
      <w:pPr>
        <w:keepNext/>
        <w:keepLines/>
        <w:suppressAutoHyphens/>
        <w:adjustRightInd w:val="0"/>
        <w:snapToGrid w:val="0"/>
        <w:spacing w:before="100" w:beforeAutospacing="1" w:after="100" w:afterAutospacing="1" w:line="380" w:lineRule="atLeast"/>
        <w:ind w:left="-567" w:hanging="284"/>
        <w:outlineLvl w:val="1"/>
        <w:rPr>
          <w:rFonts w:ascii="Calibri" w:eastAsia="Calibri" w:hAnsi="Calibri" w:cs="Calibri"/>
          <w:color w:val="007CB3"/>
          <w:sz w:val="32"/>
          <w:szCs w:val="26"/>
        </w:rPr>
      </w:pPr>
      <w:r>
        <w:rPr>
          <w:rFonts w:ascii="Calibri" w:eastAsia="Calibri" w:hAnsi="Calibri" w:cs="Calibri"/>
          <w:color w:val="007CB3"/>
          <w:sz w:val="32"/>
          <w:szCs w:val="26"/>
        </w:rPr>
        <w:lastRenderedPageBreak/>
        <w:t>Succession Planning Framework Template</w:t>
      </w:r>
    </w:p>
    <w:p w14:paraId="12419330" w14:textId="77777777" w:rsidR="00D86A31" w:rsidRDefault="00546906" w:rsidP="00B7648A">
      <w:pPr>
        <w:ind w:left="-851"/>
        <w:rPr>
          <w:sz w:val="24"/>
        </w:rPr>
      </w:pPr>
      <w:r w:rsidRPr="00546906">
        <w:rPr>
          <w:sz w:val="24"/>
        </w:rPr>
        <w:t>Use the template below to su</w:t>
      </w:r>
      <w:r>
        <w:rPr>
          <w:sz w:val="24"/>
        </w:rPr>
        <w:t xml:space="preserve">pport your succession planning for each key role. </w:t>
      </w:r>
    </w:p>
    <w:p w14:paraId="78B856A0" w14:textId="77777777" w:rsidR="00D86A31" w:rsidRDefault="00546906" w:rsidP="00B7648A">
      <w:pPr>
        <w:ind w:left="-851"/>
        <w:rPr>
          <w:b/>
          <w:sz w:val="24"/>
        </w:rPr>
      </w:pPr>
      <w:r>
        <w:rPr>
          <w:sz w:val="24"/>
        </w:rPr>
        <w:t xml:space="preserve">Consider using the Committee Skills Matrix to identify existing gaps and key skills required of </w:t>
      </w:r>
      <w:r w:rsidR="00B84DD5">
        <w:rPr>
          <w:sz w:val="24"/>
        </w:rPr>
        <w:t xml:space="preserve">the successful candidate. </w:t>
      </w:r>
    </w:p>
    <w:p w14:paraId="52E02F2F" w14:textId="77777777" w:rsidR="000B6A71" w:rsidRDefault="000B6A71" w:rsidP="00B7648A">
      <w:pPr>
        <w:ind w:left="-851"/>
        <w:rPr>
          <w:b/>
          <w:sz w:val="24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269"/>
        <w:gridCol w:w="2590"/>
        <w:gridCol w:w="2429"/>
        <w:gridCol w:w="2429"/>
        <w:gridCol w:w="1907"/>
        <w:gridCol w:w="1985"/>
        <w:gridCol w:w="1984"/>
      </w:tblGrid>
      <w:tr w:rsidR="00D86A31" w14:paraId="1AD9A4BC" w14:textId="77777777" w:rsidTr="00D86A31">
        <w:tc>
          <w:tcPr>
            <w:tcW w:w="226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D7F1009" w14:textId="77777777" w:rsidR="00D86A31" w:rsidRPr="000B6A71" w:rsidRDefault="00D86A31" w:rsidP="00EA367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&lt;Insert Role&gt; 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97340A" w14:textId="77777777" w:rsidR="00D86A31" w:rsidRDefault="00D86A31" w:rsidP="00EA367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42665" w14:textId="77777777" w:rsidR="00D86A31" w:rsidRPr="000B6A71" w:rsidRDefault="00D86A31" w:rsidP="00EA367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1C475" w14:textId="77777777" w:rsidR="00D86A31" w:rsidRPr="000B6A71" w:rsidRDefault="00D86A31" w:rsidP="00EA367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ABF8D" w14:textId="77777777" w:rsidR="00D86A31" w:rsidRPr="000B6A71" w:rsidRDefault="00D86A31" w:rsidP="00EA367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7896" w14:textId="77777777" w:rsidR="00D86A31" w:rsidRPr="000B6A71" w:rsidRDefault="00D86A31" w:rsidP="00EA367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5EFB4" w14:textId="77777777" w:rsidR="00D86A31" w:rsidRPr="000B6A71" w:rsidRDefault="00D86A31" w:rsidP="00EA367F">
            <w:pPr>
              <w:spacing w:before="120" w:after="120"/>
              <w:jc w:val="center"/>
              <w:rPr>
                <w:b/>
              </w:rPr>
            </w:pPr>
          </w:p>
        </w:tc>
      </w:tr>
      <w:tr w:rsidR="00703381" w14:paraId="10E0C962" w14:textId="77777777" w:rsidTr="00D86A31">
        <w:tc>
          <w:tcPr>
            <w:tcW w:w="2269" w:type="dxa"/>
            <w:vMerge w:val="restart"/>
            <w:shd w:val="clear" w:color="auto" w:fill="222A35"/>
          </w:tcPr>
          <w:p w14:paraId="2A9179B2" w14:textId="77777777" w:rsidR="00703381" w:rsidRDefault="00703381" w:rsidP="00EA367F">
            <w:pPr>
              <w:spacing w:before="120" w:after="120"/>
              <w:jc w:val="center"/>
              <w:rPr>
                <w:b/>
              </w:rPr>
            </w:pPr>
            <w:r w:rsidRPr="000B6A71">
              <w:rPr>
                <w:b/>
              </w:rPr>
              <w:t>Currently held by</w:t>
            </w:r>
          </w:p>
          <w:p w14:paraId="29F65A63" w14:textId="77777777" w:rsidR="00703381" w:rsidRPr="000B6A71" w:rsidRDefault="00703381" w:rsidP="00EA367F">
            <w:pPr>
              <w:spacing w:before="120" w:after="120"/>
              <w:jc w:val="center"/>
              <w:rPr>
                <w:b/>
              </w:rPr>
            </w:pPr>
            <w:r>
              <w:rPr>
                <w:i/>
                <w:sz w:val="18"/>
              </w:rPr>
              <w:t>Who currently holds the role?</w:t>
            </w:r>
          </w:p>
        </w:tc>
        <w:tc>
          <w:tcPr>
            <w:tcW w:w="2590" w:type="dxa"/>
            <w:vMerge w:val="restart"/>
            <w:tcBorders>
              <w:top w:val="nil"/>
            </w:tcBorders>
            <w:shd w:val="clear" w:color="auto" w:fill="222A35"/>
          </w:tcPr>
          <w:p w14:paraId="6AF64EB2" w14:textId="77777777" w:rsidR="00703381" w:rsidRDefault="00703381" w:rsidP="00EA367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Appointed </w:t>
            </w:r>
            <w:r w:rsidRPr="000B6A71">
              <w:rPr>
                <w:b/>
              </w:rPr>
              <w:t>Stand-In</w:t>
            </w:r>
          </w:p>
          <w:p w14:paraId="0635EE7D" w14:textId="77777777" w:rsidR="00703381" w:rsidRPr="005150DC" w:rsidRDefault="00703381" w:rsidP="00EA367F">
            <w:pPr>
              <w:spacing w:before="120" w:after="120"/>
              <w:jc w:val="center"/>
              <w:rPr>
                <w:i/>
                <w:sz w:val="18"/>
              </w:rPr>
            </w:pPr>
            <w:r w:rsidRPr="005150DC">
              <w:rPr>
                <w:i/>
                <w:sz w:val="18"/>
              </w:rPr>
              <w:t xml:space="preserve">Does the club have </w:t>
            </w:r>
            <w:r>
              <w:rPr>
                <w:i/>
                <w:sz w:val="18"/>
              </w:rPr>
              <w:t xml:space="preserve">an </w:t>
            </w:r>
            <w:r w:rsidRPr="005150DC">
              <w:rPr>
                <w:i/>
                <w:sz w:val="18"/>
              </w:rPr>
              <w:t xml:space="preserve">appointed </w:t>
            </w:r>
            <w:r>
              <w:rPr>
                <w:i/>
                <w:sz w:val="18"/>
              </w:rPr>
              <w:t>stand-in for the role in the event of an emergency?</w:t>
            </w:r>
          </w:p>
          <w:p w14:paraId="5E0AF392" w14:textId="77777777" w:rsidR="00703381" w:rsidRPr="000B6A71" w:rsidRDefault="00703381" w:rsidP="00EA367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29" w:type="dxa"/>
            <w:vMerge w:val="restart"/>
            <w:tcBorders>
              <w:top w:val="nil"/>
            </w:tcBorders>
            <w:shd w:val="clear" w:color="auto" w:fill="222A35"/>
          </w:tcPr>
          <w:p w14:paraId="652F10C9" w14:textId="77777777" w:rsidR="00703381" w:rsidRDefault="00703381" w:rsidP="00EA367F">
            <w:pPr>
              <w:spacing w:before="120" w:after="120"/>
              <w:jc w:val="center"/>
              <w:rPr>
                <w:b/>
              </w:rPr>
            </w:pPr>
            <w:r w:rsidRPr="000B6A71">
              <w:rPr>
                <w:b/>
              </w:rPr>
              <w:t>Urgency</w:t>
            </w:r>
          </w:p>
          <w:p w14:paraId="59A3ECAC" w14:textId="77777777" w:rsidR="00703381" w:rsidRPr="005150DC" w:rsidRDefault="00703381" w:rsidP="00EA367F">
            <w:pPr>
              <w:spacing w:before="120" w:after="120"/>
              <w:jc w:val="center"/>
              <w:rPr>
                <w:i/>
              </w:rPr>
            </w:pPr>
            <w:r w:rsidRPr="005150DC">
              <w:rPr>
                <w:i/>
                <w:sz w:val="18"/>
              </w:rPr>
              <w:t>What is the current level of urgency to fill the role?</w:t>
            </w:r>
          </w:p>
        </w:tc>
        <w:tc>
          <w:tcPr>
            <w:tcW w:w="2429" w:type="dxa"/>
            <w:vMerge w:val="restart"/>
            <w:tcBorders>
              <w:top w:val="nil"/>
            </w:tcBorders>
            <w:shd w:val="clear" w:color="auto" w:fill="222A35"/>
          </w:tcPr>
          <w:p w14:paraId="00BB73C8" w14:textId="77777777" w:rsidR="00703381" w:rsidRDefault="00703381" w:rsidP="00EA367F">
            <w:pPr>
              <w:spacing w:before="120" w:after="120"/>
              <w:jc w:val="center"/>
              <w:rPr>
                <w:b/>
              </w:rPr>
            </w:pPr>
            <w:r w:rsidRPr="000B6A71">
              <w:rPr>
                <w:b/>
              </w:rPr>
              <w:t>Key Skills</w:t>
            </w:r>
          </w:p>
          <w:p w14:paraId="32556559" w14:textId="77777777" w:rsidR="00703381" w:rsidRPr="005150DC" w:rsidRDefault="00703381" w:rsidP="00EA367F">
            <w:pPr>
              <w:spacing w:before="120" w:after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What are the critical skills required of the role?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222A35"/>
          </w:tcPr>
          <w:p w14:paraId="111DC8D3" w14:textId="77777777" w:rsidR="00703381" w:rsidRDefault="00703381" w:rsidP="00EA367F">
            <w:pPr>
              <w:spacing w:before="120" w:after="120"/>
              <w:jc w:val="center"/>
              <w:rPr>
                <w:b/>
              </w:rPr>
            </w:pPr>
            <w:r w:rsidRPr="000B6A71">
              <w:rPr>
                <w:b/>
              </w:rPr>
              <w:t>Candidate A</w:t>
            </w:r>
          </w:p>
          <w:p w14:paraId="3EADFC30" w14:textId="77777777" w:rsidR="00703381" w:rsidRPr="005150DC" w:rsidRDefault="00703381" w:rsidP="00EA367F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  <w:sz w:val="18"/>
              </w:rPr>
              <w:t>What are the current capabilities of the candidate against the required skills?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222A35"/>
          </w:tcPr>
          <w:p w14:paraId="33B0A21B" w14:textId="77777777" w:rsidR="00703381" w:rsidRDefault="00703381" w:rsidP="00EA367F">
            <w:pPr>
              <w:spacing w:before="120" w:after="120"/>
              <w:jc w:val="center"/>
              <w:rPr>
                <w:b/>
              </w:rPr>
            </w:pPr>
            <w:r w:rsidRPr="000B6A71">
              <w:rPr>
                <w:b/>
              </w:rPr>
              <w:t>Candidate B</w:t>
            </w:r>
          </w:p>
          <w:p w14:paraId="1A47ADBE" w14:textId="77777777" w:rsidR="00703381" w:rsidRPr="000B6A71" w:rsidRDefault="00703381" w:rsidP="00EA367F">
            <w:pPr>
              <w:spacing w:before="120" w:after="120"/>
              <w:jc w:val="center"/>
              <w:rPr>
                <w:b/>
              </w:rPr>
            </w:pPr>
            <w:r>
              <w:rPr>
                <w:i/>
                <w:sz w:val="18"/>
              </w:rPr>
              <w:t>What are the current capabilities of the candidate against the required skills?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222A35"/>
          </w:tcPr>
          <w:p w14:paraId="4AE113E3" w14:textId="77777777" w:rsidR="00703381" w:rsidRDefault="00703381" w:rsidP="00EA367F">
            <w:pPr>
              <w:spacing w:before="120" w:after="120"/>
              <w:jc w:val="center"/>
              <w:rPr>
                <w:b/>
              </w:rPr>
            </w:pPr>
            <w:r w:rsidRPr="000B6A71">
              <w:rPr>
                <w:b/>
              </w:rPr>
              <w:t>Candidate C</w:t>
            </w:r>
          </w:p>
          <w:p w14:paraId="37C4B858" w14:textId="77777777" w:rsidR="00703381" w:rsidRPr="000B6A71" w:rsidRDefault="00703381" w:rsidP="00EA367F">
            <w:pPr>
              <w:spacing w:before="120" w:after="120"/>
              <w:jc w:val="center"/>
              <w:rPr>
                <w:b/>
              </w:rPr>
            </w:pPr>
            <w:r>
              <w:rPr>
                <w:i/>
                <w:sz w:val="18"/>
              </w:rPr>
              <w:t>What are the current capabilities of the candidate against the required skills?</w:t>
            </w:r>
          </w:p>
        </w:tc>
      </w:tr>
      <w:tr w:rsidR="00703381" w14:paraId="473F677B" w14:textId="77777777" w:rsidTr="00EA367F">
        <w:tc>
          <w:tcPr>
            <w:tcW w:w="2269" w:type="dxa"/>
            <w:vMerge/>
          </w:tcPr>
          <w:p w14:paraId="1A9A7E09" w14:textId="77777777" w:rsidR="00703381" w:rsidRDefault="00703381" w:rsidP="00EA367F">
            <w:pPr>
              <w:spacing w:before="120" w:after="120"/>
            </w:pPr>
          </w:p>
        </w:tc>
        <w:tc>
          <w:tcPr>
            <w:tcW w:w="2590" w:type="dxa"/>
            <w:vMerge/>
          </w:tcPr>
          <w:p w14:paraId="33E1D30C" w14:textId="77777777" w:rsidR="00703381" w:rsidRDefault="00703381" w:rsidP="00EA367F">
            <w:pPr>
              <w:spacing w:before="120" w:after="120"/>
            </w:pPr>
          </w:p>
        </w:tc>
        <w:tc>
          <w:tcPr>
            <w:tcW w:w="2429" w:type="dxa"/>
            <w:vMerge/>
          </w:tcPr>
          <w:p w14:paraId="796A3A8A" w14:textId="77777777" w:rsidR="00703381" w:rsidRDefault="00703381" w:rsidP="00EA367F">
            <w:pPr>
              <w:spacing w:before="120" w:after="120"/>
            </w:pPr>
          </w:p>
        </w:tc>
        <w:tc>
          <w:tcPr>
            <w:tcW w:w="2429" w:type="dxa"/>
            <w:vMerge/>
          </w:tcPr>
          <w:p w14:paraId="7B54AF66" w14:textId="77777777" w:rsidR="00703381" w:rsidRDefault="00703381" w:rsidP="00EA367F">
            <w:pPr>
              <w:spacing w:before="120" w:after="120"/>
            </w:pPr>
          </w:p>
        </w:tc>
        <w:tc>
          <w:tcPr>
            <w:tcW w:w="1907" w:type="dxa"/>
            <w:shd w:val="clear" w:color="auto" w:fill="DBDBDB" w:themeFill="accent3" w:themeFillTint="66"/>
            <w:vAlign w:val="center"/>
          </w:tcPr>
          <w:p w14:paraId="7AD9D237" w14:textId="77777777" w:rsidR="00EA367F" w:rsidRPr="00703381" w:rsidRDefault="00EA367F" w:rsidP="00EA367F">
            <w:pPr>
              <w:spacing w:before="120" w:after="120"/>
              <w:jc w:val="center"/>
              <w:rPr>
                <w:i/>
              </w:rPr>
            </w:pPr>
            <w:r w:rsidRPr="00163CD2">
              <w:rPr>
                <w:i/>
                <w:sz w:val="18"/>
              </w:rPr>
              <w:t>&lt;Insert Name&gt;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14:paraId="1162730E" w14:textId="77777777" w:rsidR="00703381" w:rsidRDefault="00703381" w:rsidP="00EA367F">
            <w:pPr>
              <w:spacing w:before="120" w:after="120"/>
              <w:jc w:val="center"/>
            </w:pPr>
            <w:r w:rsidRPr="00163CD2">
              <w:rPr>
                <w:i/>
                <w:sz w:val="18"/>
              </w:rPr>
              <w:t>&lt;Insert Name&gt;</w:t>
            </w: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14:paraId="08E4A94B" w14:textId="77777777" w:rsidR="00703381" w:rsidRDefault="00703381" w:rsidP="00EA367F">
            <w:pPr>
              <w:spacing w:before="120" w:after="120"/>
              <w:jc w:val="center"/>
            </w:pPr>
            <w:r w:rsidRPr="00163CD2">
              <w:rPr>
                <w:i/>
                <w:sz w:val="18"/>
              </w:rPr>
              <w:t>&lt;Insert Name&gt;</w:t>
            </w:r>
          </w:p>
        </w:tc>
      </w:tr>
      <w:tr w:rsidR="00EA367F" w14:paraId="6F8583EE" w14:textId="77777777" w:rsidTr="00703381">
        <w:tc>
          <w:tcPr>
            <w:tcW w:w="2269" w:type="dxa"/>
            <w:vMerge w:val="restart"/>
          </w:tcPr>
          <w:p w14:paraId="6671AD3A" w14:textId="77777777" w:rsidR="00EA367F" w:rsidRDefault="00EA367F" w:rsidP="00EA367F">
            <w:pPr>
              <w:spacing w:before="120" w:after="120"/>
            </w:pPr>
          </w:p>
        </w:tc>
        <w:tc>
          <w:tcPr>
            <w:tcW w:w="2590" w:type="dxa"/>
            <w:vMerge w:val="restart"/>
          </w:tcPr>
          <w:p w14:paraId="320F7837" w14:textId="77777777" w:rsidR="00EA367F" w:rsidRDefault="00EA367F" w:rsidP="00EA367F">
            <w:pPr>
              <w:spacing w:before="120" w:after="120"/>
            </w:pPr>
          </w:p>
        </w:tc>
        <w:sdt>
          <w:sdtPr>
            <w:id w:val="1907022350"/>
            <w:placeholder>
              <w:docPart w:val="4B590E001E6248FB9542EEC6D0F22793"/>
            </w:placeholder>
            <w:showingPlcHdr/>
            <w:comboBox>
              <w:listItem w:displayText="High" w:value="High"/>
              <w:listItem w:displayText="Moderate" w:value="Moderate"/>
              <w:listItem w:displayText="Low" w:value="Low"/>
            </w:comboBox>
          </w:sdtPr>
          <w:sdtEndPr/>
          <w:sdtContent>
            <w:tc>
              <w:tcPr>
                <w:tcW w:w="2429" w:type="dxa"/>
                <w:vMerge w:val="restart"/>
              </w:tcPr>
              <w:p w14:paraId="1683B046" w14:textId="77777777" w:rsidR="00EA367F" w:rsidRDefault="00EA367F" w:rsidP="00EA367F">
                <w:pPr>
                  <w:spacing w:before="120" w:after="120"/>
                </w:pPr>
                <w:r w:rsidRPr="00913A3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29" w:type="dxa"/>
          </w:tcPr>
          <w:p w14:paraId="550E1C2F" w14:textId="77777777" w:rsidR="00EA367F" w:rsidRDefault="00EA367F" w:rsidP="00EA367F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</w:p>
        </w:tc>
        <w:sdt>
          <w:sdtPr>
            <w:id w:val="503166626"/>
            <w:placeholder>
              <w:docPart w:val="036FF5E237D7428DB79DE3E3173ABF77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07" w:type="dxa"/>
              </w:tcPr>
              <w:p w14:paraId="195C1E1A" w14:textId="77777777" w:rsidR="00EA367F" w:rsidRDefault="00EA367F" w:rsidP="00EA367F">
                <w:pPr>
                  <w:spacing w:before="120" w:after="120"/>
                </w:pPr>
                <w:r w:rsidRPr="00913A3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9984839"/>
            <w:placeholder>
              <w:docPart w:val="D575714E127340998FC29C032C57A333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85" w:type="dxa"/>
              </w:tcPr>
              <w:p w14:paraId="7DFB9BEA" w14:textId="77777777" w:rsidR="00EA367F" w:rsidRDefault="00EA367F" w:rsidP="00EA367F">
                <w:r w:rsidRPr="00E24C2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76133146"/>
            <w:placeholder>
              <w:docPart w:val="9569A55B77CC43E3A319ECC304493601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84" w:type="dxa"/>
              </w:tcPr>
              <w:p w14:paraId="3899635C" w14:textId="77777777" w:rsidR="00EA367F" w:rsidRDefault="00EA367F" w:rsidP="00EA367F">
                <w:r w:rsidRPr="00E24C2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A367F" w14:paraId="75C713B6" w14:textId="77777777" w:rsidTr="00703381">
        <w:tc>
          <w:tcPr>
            <w:tcW w:w="2269" w:type="dxa"/>
            <w:vMerge/>
          </w:tcPr>
          <w:p w14:paraId="7023348C" w14:textId="77777777" w:rsidR="00EA367F" w:rsidRDefault="00EA367F" w:rsidP="00EA367F">
            <w:pPr>
              <w:spacing w:before="120" w:after="120"/>
            </w:pPr>
          </w:p>
        </w:tc>
        <w:tc>
          <w:tcPr>
            <w:tcW w:w="2590" w:type="dxa"/>
            <w:vMerge/>
          </w:tcPr>
          <w:p w14:paraId="11A3DF11" w14:textId="77777777" w:rsidR="00EA367F" w:rsidRDefault="00EA367F" w:rsidP="00EA367F">
            <w:pPr>
              <w:spacing w:before="120" w:after="120"/>
            </w:pPr>
          </w:p>
        </w:tc>
        <w:tc>
          <w:tcPr>
            <w:tcW w:w="2429" w:type="dxa"/>
            <w:vMerge/>
          </w:tcPr>
          <w:p w14:paraId="56B13A8F" w14:textId="77777777" w:rsidR="00EA367F" w:rsidRDefault="00EA367F" w:rsidP="00EA367F">
            <w:pPr>
              <w:spacing w:before="120" w:after="120"/>
            </w:pPr>
          </w:p>
        </w:tc>
        <w:tc>
          <w:tcPr>
            <w:tcW w:w="2429" w:type="dxa"/>
          </w:tcPr>
          <w:p w14:paraId="6820604E" w14:textId="77777777" w:rsidR="00EA367F" w:rsidRDefault="00EA367F" w:rsidP="00EA367F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</w:p>
        </w:tc>
        <w:sdt>
          <w:sdtPr>
            <w:id w:val="1971479953"/>
            <w:placeholder>
              <w:docPart w:val="B7847CFC20C24AFCAA50EE74CD28D130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07" w:type="dxa"/>
              </w:tcPr>
              <w:p w14:paraId="3D1B80CE" w14:textId="77777777" w:rsidR="00EA367F" w:rsidRDefault="00EA367F" w:rsidP="00EA367F">
                <w:r w:rsidRPr="00EA40D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5040163"/>
            <w:placeholder>
              <w:docPart w:val="79079F90FC9649E98FB7EF6C82F9D1B3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85" w:type="dxa"/>
              </w:tcPr>
              <w:p w14:paraId="63292AF6" w14:textId="77777777" w:rsidR="00EA367F" w:rsidRDefault="00EA367F" w:rsidP="00EA367F">
                <w:r w:rsidRPr="00EA40D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01569679"/>
            <w:placeholder>
              <w:docPart w:val="2915E93861AF4ABE9AF824A7B87EFDB4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84" w:type="dxa"/>
              </w:tcPr>
              <w:p w14:paraId="3D620E30" w14:textId="77777777" w:rsidR="00EA367F" w:rsidRDefault="00EA367F" w:rsidP="00EA367F">
                <w:r w:rsidRPr="00EA40D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A367F" w14:paraId="38D623BB" w14:textId="77777777" w:rsidTr="00703381">
        <w:tc>
          <w:tcPr>
            <w:tcW w:w="2269" w:type="dxa"/>
            <w:vMerge/>
          </w:tcPr>
          <w:p w14:paraId="714C29DF" w14:textId="77777777" w:rsidR="00EA367F" w:rsidRDefault="00EA367F" w:rsidP="00EA367F">
            <w:pPr>
              <w:spacing w:before="120" w:after="120"/>
            </w:pPr>
          </w:p>
        </w:tc>
        <w:tc>
          <w:tcPr>
            <w:tcW w:w="2590" w:type="dxa"/>
            <w:vMerge/>
          </w:tcPr>
          <w:p w14:paraId="11EF3A7D" w14:textId="77777777" w:rsidR="00EA367F" w:rsidRDefault="00EA367F" w:rsidP="00EA367F">
            <w:pPr>
              <w:spacing w:before="120" w:after="120"/>
            </w:pPr>
          </w:p>
        </w:tc>
        <w:tc>
          <w:tcPr>
            <w:tcW w:w="2429" w:type="dxa"/>
            <w:vMerge/>
          </w:tcPr>
          <w:p w14:paraId="21A3853C" w14:textId="77777777" w:rsidR="00EA367F" w:rsidRDefault="00EA367F" w:rsidP="00EA367F">
            <w:pPr>
              <w:spacing w:before="120" w:after="120"/>
            </w:pPr>
          </w:p>
        </w:tc>
        <w:tc>
          <w:tcPr>
            <w:tcW w:w="2429" w:type="dxa"/>
          </w:tcPr>
          <w:p w14:paraId="193B0EA3" w14:textId="77777777" w:rsidR="00EA367F" w:rsidRDefault="00EA367F" w:rsidP="00EA367F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</w:p>
        </w:tc>
        <w:sdt>
          <w:sdtPr>
            <w:id w:val="-1703626416"/>
            <w:placeholder>
              <w:docPart w:val="FC108F92D1D1427A933C213DF3B094BB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07" w:type="dxa"/>
              </w:tcPr>
              <w:p w14:paraId="09AD53C4" w14:textId="77777777" w:rsidR="00EA367F" w:rsidRDefault="00EA367F" w:rsidP="00EA367F">
                <w:r w:rsidRPr="00EA40D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53882650"/>
            <w:placeholder>
              <w:docPart w:val="4DE90C3A827747DAA0875577D72848CC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85" w:type="dxa"/>
              </w:tcPr>
              <w:p w14:paraId="597343CB" w14:textId="77777777" w:rsidR="00EA367F" w:rsidRDefault="00EA367F" w:rsidP="00EA367F">
                <w:r w:rsidRPr="00EA40D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169000"/>
            <w:placeholder>
              <w:docPart w:val="614B67123291470EB8B6ADD4F2F192DC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84" w:type="dxa"/>
              </w:tcPr>
              <w:p w14:paraId="35FCA86D" w14:textId="77777777" w:rsidR="00EA367F" w:rsidRDefault="00EA367F" w:rsidP="00EA367F">
                <w:r w:rsidRPr="00EA40D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A367F" w14:paraId="3A0A0D09" w14:textId="77777777" w:rsidTr="00703381">
        <w:tc>
          <w:tcPr>
            <w:tcW w:w="2269" w:type="dxa"/>
            <w:vMerge/>
          </w:tcPr>
          <w:p w14:paraId="0A259760" w14:textId="77777777" w:rsidR="00EA367F" w:rsidRDefault="00EA367F" w:rsidP="00EA367F">
            <w:pPr>
              <w:spacing w:before="120" w:after="120"/>
            </w:pPr>
          </w:p>
        </w:tc>
        <w:tc>
          <w:tcPr>
            <w:tcW w:w="2590" w:type="dxa"/>
            <w:vMerge/>
          </w:tcPr>
          <w:p w14:paraId="5F2CFA91" w14:textId="77777777" w:rsidR="00EA367F" w:rsidRDefault="00EA367F" w:rsidP="00EA367F">
            <w:pPr>
              <w:spacing w:before="120" w:after="120"/>
            </w:pPr>
          </w:p>
        </w:tc>
        <w:tc>
          <w:tcPr>
            <w:tcW w:w="2429" w:type="dxa"/>
            <w:vMerge/>
          </w:tcPr>
          <w:p w14:paraId="5B956B75" w14:textId="77777777" w:rsidR="00EA367F" w:rsidRDefault="00EA367F" w:rsidP="00EA367F">
            <w:pPr>
              <w:spacing w:before="120" w:after="120"/>
            </w:pPr>
          </w:p>
        </w:tc>
        <w:tc>
          <w:tcPr>
            <w:tcW w:w="2429" w:type="dxa"/>
          </w:tcPr>
          <w:p w14:paraId="0E485F18" w14:textId="77777777" w:rsidR="00EA367F" w:rsidRDefault="00EA367F" w:rsidP="00EA367F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</w:p>
        </w:tc>
        <w:sdt>
          <w:sdtPr>
            <w:id w:val="-1152441260"/>
            <w:placeholder>
              <w:docPart w:val="8856FC4E830A40F4A13144F1C6D6AD51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07" w:type="dxa"/>
              </w:tcPr>
              <w:p w14:paraId="0974CB4D" w14:textId="77777777" w:rsidR="00EA367F" w:rsidRDefault="00EA367F" w:rsidP="00EA367F">
                <w:r w:rsidRPr="00EA40D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05022217"/>
            <w:placeholder>
              <w:docPart w:val="BA7344F001304EA2A15C6208E8DCAE42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85" w:type="dxa"/>
              </w:tcPr>
              <w:p w14:paraId="60A8098F" w14:textId="77777777" w:rsidR="00EA367F" w:rsidRDefault="00EA367F" w:rsidP="00EA367F">
                <w:r w:rsidRPr="00EA40D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23161464"/>
            <w:placeholder>
              <w:docPart w:val="586B3D3B5BB84B54B06D55D07DFC5CC6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84" w:type="dxa"/>
              </w:tcPr>
              <w:p w14:paraId="2983A2D2" w14:textId="77777777" w:rsidR="00EA367F" w:rsidRDefault="00EA367F" w:rsidP="00EA367F">
                <w:r w:rsidRPr="00EA40D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A367F" w14:paraId="5B8CD714" w14:textId="77777777" w:rsidTr="00703381">
        <w:tc>
          <w:tcPr>
            <w:tcW w:w="2269" w:type="dxa"/>
            <w:vMerge/>
          </w:tcPr>
          <w:p w14:paraId="2EA2D555" w14:textId="77777777" w:rsidR="00EA367F" w:rsidRDefault="00EA367F" w:rsidP="00EA367F">
            <w:pPr>
              <w:spacing w:before="120" w:after="120"/>
            </w:pPr>
          </w:p>
        </w:tc>
        <w:tc>
          <w:tcPr>
            <w:tcW w:w="2590" w:type="dxa"/>
            <w:vMerge/>
          </w:tcPr>
          <w:p w14:paraId="37DEE729" w14:textId="77777777" w:rsidR="00EA367F" w:rsidRDefault="00EA367F" w:rsidP="00EA367F">
            <w:pPr>
              <w:spacing w:before="120" w:after="120"/>
            </w:pPr>
          </w:p>
        </w:tc>
        <w:tc>
          <w:tcPr>
            <w:tcW w:w="2429" w:type="dxa"/>
            <w:vMerge/>
          </w:tcPr>
          <w:p w14:paraId="7D56DC18" w14:textId="77777777" w:rsidR="00EA367F" w:rsidRDefault="00EA367F" w:rsidP="00EA367F">
            <w:pPr>
              <w:spacing w:before="120" w:after="120"/>
            </w:pPr>
          </w:p>
        </w:tc>
        <w:tc>
          <w:tcPr>
            <w:tcW w:w="2429" w:type="dxa"/>
          </w:tcPr>
          <w:p w14:paraId="08467A82" w14:textId="77777777" w:rsidR="00EA367F" w:rsidRDefault="00EA367F" w:rsidP="00EA367F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</w:p>
        </w:tc>
        <w:sdt>
          <w:sdtPr>
            <w:id w:val="-1891558865"/>
            <w:placeholder>
              <w:docPart w:val="C00D6F8E3EDA4414A5EC4151E74A1493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07" w:type="dxa"/>
              </w:tcPr>
              <w:p w14:paraId="12D69563" w14:textId="77777777" w:rsidR="00EA367F" w:rsidRDefault="00EA367F" w:rsidP="00EA367F">
                <w:r w:rsidRPr="00EA40D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28970593"/>
            <w:placeholder>
              <w:docPart w:val="678A85D86C734585BF57CCEA8F5DE0B7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85" w:type="dxa"/>
              </w:tcPr>
              <w:p w14:paraId="4D2DA75E" w14:textId="77777777" w:rsidR="00EA367F" w:rsidRDefault="00EA367F" w:rsidP="00EA367F">
                <w:r w:rsidRPr="00EA40D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00714360"/>
            <w:placeholder>
              <w:docPart w:val="EC6B6E07C39C4546ABFD8D7A10D3C7FC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84" w:type="dxa"/>
              </w:tcPr>
              <w:p w14:paraId="6B7AA806" w14:textId="77777777" w:rsidR="00EA367F" w:rsidRDefault="00EA367F" w:rsidP="00EA367F">
                <w:r w:rsidRPr="00EA40D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523FF7E" w14:textId="77777777" w:rsidR="000B6A71" w:rsidRDefault="000B6A71"/>
    <w:p w14:paraId="110D6DD3" w14:textId="77777777" w:rsidR="000B6A71" w:rsidRDefault="000B6A71"/>
    <w:p w14:paraId="4B3B0474" w14:textId="77777777" w:rsidR="00703381" w:rsidRDefault="00703381"/>
    <w:p w14:paraId="3226B6F3" w14:textId="77777777" w:rsidR="00703381" w:rsidRDefault="00703381"/>
    <w:p w14:paraId="124555D5" w14:textId="77777777" w:rsidR="00EA367F" w:rsidRDefault="00B7648A" w:rsidP="00B7648A">
      <w:pPr>
        <w:ind w:left="-851"/>
        <w:rPr>
          <w:b/>
          <w:sz w:val="28"/>
        </w:rPr>
      </w:pPr>
      <w:r w:rsidRPr="00B7648A">
        <w:rPr>
          <w:b/>
          <w:sz w:val="28"/>
        </w:rPr>
        <w:lastRenderedPageBreak/>
        <w:t>Whole-of-</w:t>
      </w:r>
      <w:r w:rsidR="00B84DD5">
        <w:rPr>
          <w:b/>
          <w:sz w:val="28"/>
        </w:rPr>
        <w:t>C</w:t>
      </w:r>
      <w:r w:rsidRPr="00B7648A">
        <w:rPr>
          <w:b/>
          <w:sz w:val="28"/>
        </w:rPr>
        <w:t>lub Summary</w:t>
      </w:r>
    </w:p>
    <w:p w14:paraId="08FA7FC9" w14:textId="77777777" w:rsidR="00B84DD5" w:rsidRPr="00B84DD5" w:rsidRDefault="00B84DD5" w:rsidP="00B7648A">
      <w:pPr>
        <w:ind w:left="-851"/>
        <w:rPr>
          <w:sz w:val="24"/>
        </w:rPr>
      </w:pPr>
      <w:r w:rsidRPr="00B84DD5">
        <w:rPr>
          <w:sz w:val="24"/>
        </w:rPr>
        <w:t xml:space="preserve">The whole-of-club summary table provides a consolidated list of identified candidates for each role including any immediate development needs. </w:t>
      </w:r>
    </w:p>
    <w:p w14:paraId="0D04E65D" w14:textId="77777777" w:rsidR="00B84DD5" w:rsidRPr="00B84DD5" w:rsidRDefault="00B84DD5" w:rsidP="00B7648A">
      <w:pPr>
        <w:ind w:left="-851"/>
        <w:rPr>
          <w:sz w:val="24"/>
        </w:rPr>
      </w:pPr>
      <w:r w:rsidRPr="00B84DD5">
        <w:rPr>
          <w:sz w:val="24"/>
        </w:rPr>
        <w:t xml:space="preserve">Use this table to prioritise any professional development opportunities available to the club and to monitor the readiness of successors.   </w:t>
      </w:r>
    </w:p>
    <w:p w14:paraId="100634F0" w14:textId="77777777" w:rsidR="00EA367F" w:rsidRDefault="00EA367F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2269"/>
        <w:gridCol w:w="2126"/>
        <w:gridCol w:w="2126"/>
        <w:gridCol w:w="1985"/>
        <w:gridCol w:w="3118"/>
        <w:gridCol w:w="3828"/>
      </w:tblGrid>
      <w:tr w:rsidR="00DA427A" w14:paraId="1BF28B95" w14:textId="77777777" w:rsidTr="00B7648A">
        <w:tc>
          <w:tcPr>
            <w:tcW w:w="2269" w:type="dxa"/>
            <w:shd w:val="clear" w:color="auto" w:fill="222A35"/>
          </w:tcPr>
          <w:p w14:paraId="592982AC" w14:textId="77777777" w:rsidR="00DA427A" w:rsidRDefault="00DA427A" w:rsidP="00DA427A">
            <w:pPr>
              <w:jc w:val="center"/>
              <w:rPr>
                <w:b/>
              </w:rPr>
            </w:pPr>
            <w:r w:rsidRPr="00DA427A">
              <w:rPr>
                <w:b/>
              </w:rPr>
              <w:t>Role</w:t>
            </w:r>
          </w:p>
          <w:p w14:paraId="2886F620" w14:textId="77777777" w:rsidR="00B7648A" w:rsidRPr="00DA427A" w:rsidRDefault="00B7648A" w:rsidP="00DA427A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222A35"/>
          </w:tcPr>
          <w:p w14:paraId="5C9CE3D8" w14:textId="77777777" w:rsidR="00DA427A" w:rsidRPr="00DA427A" w:rsidRDefault="00DA427A" w:rsidP="00DA427A">
            <w:pPr>
              <w:jc w:val="center"/>
              <w:rPr>
                <w:b/>
              </w:rPr>
            </w:pPr>
            <w:r w:rsidRPr="00DA427A">
              <w:rPr>
                <w:b/>
              </w:rPr>
              <w:t>Appointed Stand-In</w:t>
            </w:r>
          </w:p>
        </w:tc>
        <w:tc>
          <w:tcPr>
            <w:tcW w:w="2126" w:type="dxa"/>
            <w:shd w:val="clear" w:color="auto" w:fill="222A35"/>
          </w:tcPr>
          <w:p w14:paraId="09DDB47B" w14:textId="77777777" w:rsidR="00DA427A" w:rsidRPr="00DA427A" w:rsidRDefault="00DA427A" w:rsidP="00DA427A">
            <w:pPr>
              <w:jc w:val="center"/>
              <w:rPr>
                <w:b/>
              </w:rPr>
            </w:pPr>
            <w:r w:rsidRPr="00DA427A">
              <w:rPr>
                <w:b/>
              </w:rPr>
              <w:t>Urgency</w:t>
            </w:r>
          </w:p>
        </w:tc>
        <w:tc>
          <w:tcPr>
            <w:tcW w:w="1985" w:type="dxa"/>
            <w:shd w:val="clear" w:color="auto" w:fill="222A35"/>
          </w:tcPr>
          <w:p w14:paraId="19619273" w14:textId="77777777" w:rsidR="00DA427A" w:rsidRDefault="00DA427A" w:rsidP="00DA427A">
            <w:pPr>
              <w:jc w:val="center"/>
              <w:rPr>
                <w:b/>
              </w:rPr>
            </w:pPr>
            <w:r w:rsidRPr="00DA427A">
              <w:rPr>
                <w:b/>
              </w:rPr>
              <w:t>Identified Successor</w:t>
            </w:r>
          </w:p>
          <w:p w14:paraId="4F3C0F5B" w14:textId="77777777" w:rsidR="00B7648A" w:rsidRPr="00B7648A" w:rsidRDefault="00B7648A" w:rsidP="00B7648A">
            <w:pPr>
              <w:jc w:val="center"/>
              <w:rPr>
                <w:i/>
              </w:rPr>
            </w:pPr>
            <w:r w:rsidRPr="00B7648A">
              <w:rPr>
                <w:i/>
                <w:sz w:val="18"/>
              </w:rPr>
              <w:t xml:space="preserve">Who is the most qualified candidate for the role?  </w:t>
            </w:r>
          </w:p>
        </w:tc>
        <w:tc>
          <w:tcPr>
            <w:tcW w:w="3118" w:type="dxa"/>
            <w:shd w:val="clear" w:color="auto" w:fill="222A35"/>
          </w:tcPr>
          <w:p w14:paraId="4E25FE22" w14:textId="77777777" w:rsidR="00DA427A" w:rsidRDefault="00DA427A" w:rsidP="00DA427A">
            <w:pPr>
              <w:jc w:val="center"/>
              <w:rPr>
                <w:b/>
              </w:rPr>
            </w:pPr>
            <w:r w:rsidRPr="00DA427A">
              <w:rPr>
                <w:b/>
              </w:rPr>
              <w:t>Development Priorities</w:t>
            </w:r>
          </w:p>
          <w:p w14:paraId="229343A8" w14:textId="77777777" w:rsidR="00B7648A" w:rsidRPr="00B7648A" w:rsidRDefault="00B7648A" w:rsidP="00B7648A">
            <w:pPr>
              <w:jc w:val="center"/>
              <w:rPr>
                <w:i/>
              </w:rPr>
            </w:pPr>
            <w:r w:rsidRPr="00B7648A">
              <w:rPr>
                <w:i/>
                <w:sz w:val="18"/>
              </w:rPr>
              <w:t>Where does the candidate require further support before commencing in the role?</w:t>
            </w:r>
          </w:p>
        </w:tc>
        <w:tc>
          <w:tcPr>
            <w:tcW w:w="3828" w:type="dxa"/>
            <w:shd w:val="clear" w:color="auto" w:fill="222A35"/>
          </w:tcPr>
          <w:p w14:paraId="06974DB1" w14:textId="77777777" w:rsidR="00DA427A" w:rsidRDefault="00DA427A" w:rsidP="00DA427A">
            <w:pPr>
              <w:jc w:val="center"/>
              <w:rPr>
                <w:b/>
              </w:rPr>
            </w:pPr>
            <w:r w:rsidRPr="00DA427A">
              <w:rPr>
                <w:b/>
              </w:rPr>
              <w:t>Comments</w:t>
            </w:r>
          </w:p>
          <w:p w14:paraId="758C219D" w14:textId="77777777" w:rsidR="00B7648A" w:rsidRPr="00DA427A" w:rsidRDefault="00B7648A" w:rsidP="00DA427A">
            <w:pPr>
              <w:jc w:val="center"/>
              <w:rPr>
                <w:b/>
              </w:rPr>
            </w:pPr>
          </w:p>
        </w:tc>
      </w:tr>
      <w:tr w:rsidR="00DA427A" w14:paraId="163BABFA" w14:textId="77777777" w:rsidTr="00B7648A">
        <w:tc>
          <w:tcPr>
            <w:tcW w:w="2269" w:type="dxa"/>
          </w:tcPr>
          <w:p w14:paraId="42E19D3C" w14:textId="77777777" w:rsidR="00DA427A" w:rsidRDefault="00DA427A"/>
        </w:tc>
        <w:tc>
          <w:tcPr>
            <w:tcW w:w="2126" w:type="dxa"/>
          </w:tcPr>
          <w:p w14:paraId="6459D2EC" w14:textId="77777777" w:rsidR="00DA427A" w:rsidRDefault="00DA427A"/>
        </w:tc>
        <w:tc>
          <w:tcPr>
            <w:tcW w:w="2126" w:type="dxa"/>
          </w:tcPr>
          <w:p w14:paraId="64FD968D" w14:textId="77777777" w:rsidR="00DA427A" w:rsidRDefault="00DA427A"/>
        </w:tc>
        <w:tc>
          <w:tcPr>
            <w:tcW w:w="1985" w:type="dxa"/>
          </w:tcPr>
          <w:p w14:paraId="6F8591DC" w14:textId="77777777" w:rsidR="00DA427A" w:rsidRDefault="00DA427A"/>
        </w:tc>
        <w:tc>
          <w:tcPr>
            <w:tcW w:w="3118" w:type="dxa"/>
          </w:tcPr>
          <w:p w14:paraId="7239A1AD" w14:textId="77777777" w:rsidR="00DA427A" w:rsidRDefault="00DA427A"/>
        </w:tc>
        <w:tc>
          <w:tcPr>
            <w:tcW w:w="3828" w:type="dxa"/>
          </w:tcPr>
          <w:p w14:paraId="27FC5453" w14:textId="77777777" w:rsidR="00DA427A" w:rsidRDefault="00DA427A"/>
        </w:tc>
      </w:tr>
      <w:tr w:rsidR="00DA427A" w14:paraId="309CCA3B" w14:textId="77777777" w:rsidTr="00B7648A">
        <w:tc>
          <w:tcPr>
            <w:tcW w:w="2269" w:type="dxa"/>
          </w:tcPr>
          <w:p w14:paraId="0A4155AA" w14:textId="77777777" w:rsidR="00DA427A" w:rsidRDefault="00DA427A"/>
        </w:tc>
        <w:tc>
          <w:tcPr>
            <w:tcW w:w="2126" w:type="dxa"/>
          </w:tcPr>
          <w:p w14:paraId="078004F2" w14:textId="77777777" w:rsidR="00DA427A" w:rsidRDefault="00DA427A"/>
        </w:tc>
        <w:tc>
          <w:tcPr>
            <w:tcW w:w="2126" w:type="dxa"/>
          </w:tcPr>
          <w:p w14:paraId="554A7581" w14:textId="77777777" w:rsidR="00DA427A" w:rsidRDefault="00DA427A"/>
        </w:tc>
        <w:tc>
          <w:tcPr>
            <w:tcW w:w="1985" w:type="dxa"/>
          </w:tcPr>
          <w:p w14:paraId="248ABB8B" w14:textId="77777777" w:rsidR="00DA427A" w:rsidRDefault="00DA427A"/>
        </w:tc>
        <w:tc>
          <w:tcPr>
            <w:tcW w:w="3118" w:type="dxa"/>
          </w:tcPr>
          <w:p w14:paraId="794989A0" w14:textId="77777777" w:rsidR="00DA427A" w:rsidRDefault="00DA427A"/>
        </w:tc>
        <w:tc>
          <w:tcPr>
            <w:tcW w:w="3828" w:type="dxa"/>
          </w:tcPr>
          <w:p w14:paraId="1531BFEE" w14:textId="77777777" w:rsidR="00DA427A" w:rsidRDefault="00DA427A"/>
        </w:tc>
      </w:tr>
      <w:tr w:rsidR="00DA427A" w14:paraId="79EDD38E" w14:textId="77777777" w:rsidTr="00B7648A">
        <w:tc>
          <w:tcPr>
            <w:tcW w:w="2269" w:type="dxa"/>
          </w:tcPr>
          <w:p w14:paraId="0A06F8D4" w14:textId="77777777" w:rsidR="00DA427A" w:rsidRDefault="00DA427A"/>
        </w:tc>
        <w:tc>
          <w:tcPr>
            <w:tcW w:w="2126" w:type="dxa"/>
          </w:tcPr>
          <w:p w14:paraId="488483C1" w14:textId="77777777" w:rsidR="00DA427A" w:rsidRDefault="00DA427A"/>
        </w:tc>
        <w:tc>
          <w:tcPr>
            <w:tcW w:w="2126" w:type="dxa"/>
          </w:tcPr>
          <w:p w14:paraId="1EBF596F" w14:textId="77777777" w:rsidR="00DA427A" w:rsidRDefault="00DA427A"/>
        </w:tc>
        <w:tc>
          <w:tcPr>
            <w:tcW w:w="1985" w:type="dxa"/>
          </w:tcPr>
          <w:p w14:paraId="2DD6B464" w14:textId="77777777" w:rsidR="00DA427A" w:rsidRDefault="00DA427A"/>
        </w:tc>
        <w:tc>
          <w:tcPr>
            <w:tcW w:w="3118" w:type="dxa"/>
          </w:tcPr>
          <w:p w14:paraId="20D33B98" w14:textId="77777777" w:rsidR="00DA427A" w:rsidRDefault="00DA427A"/>
        </w:tc>
        <w:tc>
          <w:tcPr>
            <w:tcW w:w="3828" w:type="dxa"/>
          </w:tcPr>
          <w:p w14:paraId="62A1F2D5" w14:textId="77777777" w:rsidR="00DA427A" w:rsidRDefault="00DA427A"/>
        </w:tc>
      </w:tr>
      <w:tr w:rsidR="00DA427A" w14:paraId="449AB39C" w14:textId="77777777" w:rsidTr="00B7648A">
        <w:tc>
          <w:tcPr>
            <w:tcW w:w="2269" w:type="dxa"/>
          </w:tcPr>
          <w:p w14:paraId="33D9EA4B" w14:textId="77777777" w:rsidR="00DA427A" w:rsidRDefault="00DA427A"/>
        </w:tc>
        <w:tc>
          <w:tcPr>
            <w:tcW w:w="2126" w:type="dxa"/>
          </w:tcPr>
          <w:p w14:paraId="49FE14E4" w14:textId="77777777" w:rsidR="00DA427A" w:rsidRDefault="00DA427A"/>
        </w:tc>
        <w:tc>
          <w:tcPr>
            <w:tcW w:w="2126" w:type="dxa"/>
          </w:tcPr>
          <w:p w14:paraId="337439E8" w14:textId="77777777" w:rsidR="00DA427A" w:rsidRDefault="00DA427A"/>
        </w:tc>
        <w:tc>
          <w:tcPr>
            <w:tcW w:w="1985" w:type="dxa"/>
          </w:tcPr>
          <w:p w14:paraId="0CDE5346" w14:textId="77777777" w:rsidR="00DA427A" w:rsidRDefault="00DA427A"/>
        </w:tc>
        <w:tc>
          <w:tcPr>
            <w:tcW w:w="3118" w:type="dxa"/>
          </w:tcPr>
          <w:p w14:paraId="482D5DAD" w14:textId="77777777" w:rsidR="00DA427A" w:rsidRDefault="00DA427A"/>
        </w:tc>
        <w:tc>
          <w:tcPr>
            <w:tcW w:w="3828" w:type="dxa"/>
          </w:tcPr>
          <w:p w14:paraId="0F6F8700" w14:textId="77777777" w:rsidR="00DA427A" w:rsidRDefault="00DA427A"/>
        </w:tc>
      </w:tr>
    </w:tbl>
    <w:p w14:paraId="7DE952BE" w14:textId="77777777" w:rsidR="00EA367F" w:rsidRDefault="00EA367F"/>
    <w:p w14:paraId="7B183283" w14:textId="77777777" w:rsidR="0046452D" w:rsidRDefault="0046452D"/>
    <w:p w14:paraId="6A56D694" w14:textId="77777777" w:rsidR="0046452D" w:rsidRDefault="0046452D"/>
    <w:sectPr w:rsidR="0046452D" w:rsidSect="005469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D0A1" w14:textId="77777777" w:rsidR="00F3491D" w:rsidRDefault="00F3491D" w:rsidP="00B7648A">
      <w:pPr>
        <w:spacing w:after="0" w:line="240" w:lineRule="auto"/>
      </w:pPr>
      <w:r>
        <w:separator/>
      </w:r>
    </w:p>
  </w:endnote>
  <w:endnote w:type="continuationSeparator" w:id="0">
    <w:p w14:paraId="7AE9A8AC" w14:textId="77777777" w:rsidR="00F3491D" w:rsidRDefault="00F3491D" w:rsidP="00B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7564" w14:textId="2921FAE6" w:rsidR="00635BC7" w:rsidRDefault="00635BC7" w:rsidP="00635BC7">
    <w:pPr>
      <w:pStyle w:val="Footer"/>
      <w:jc w:val="right"/>
    </w:pPr>
    <w:r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64DD" w14:textId="77777777" w:rsidR="00F3491D" w:rsidRDefault="00F3491D" w:rsidP="00B7648A">
      <w:pPr>
        <w:spacing w:after="0" w:line="240" w:lineRule="auto"/>
      </w:pPr>
      <w:r>
        <w:separator/>
      </w:r>
    </w:p>
  </w:footnote>
  <w:footnote w:type="continuationSeparator" w:id="0">
    <w:p w14:paraId="4D985125" w14:textId="77777777" w:rsidR="00F3491D" w:rsidRDefault="00F3491D" w:rsidP="00B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557F" w14:textId="6EF7D89D" w:rsidR="00635BC7" w:rsidRDefault="0020662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5954CA3" wp14:editId="2301F360">
          <wp:simplePos x="0" y="0"/>
          <wp:positionH relativeFrom="page">
            <wp:posOffset>5029200</wp:posOffset>
          </wp:positionH>
          <wp:positionV relativeFrom="page">
            <wp:posOffset>682625</wp:posOffset>
          </wp:positionV>
          <wp:extent cx="1864360" cy="505460"/>
          <wp:effectExtent l="0" t="0" r="2540" b="8890"/>
          <wp:wrapNone/>
          <wp:docPr id="1" name="Picture 1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4F16B8F7" wp14:editId="353DE517">
          <wp:extent cx="1767958" cy="864000"/>
          <wp:effectExtent l="0" t="0" r="3810" b="0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58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EC3"/>
    <w:multiLevelType w:val="multilevel"/>
    <w:tmpl w:val="0212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669CB"/>
    <w:multiLevelType w:val="hybridMultilevel"/>
    <w:tmpl w:val="31A859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82AB2"/>
    <w:multiLevelType w:val="hybridMultilevel"/>
    <w:tmpl w:val="42925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70D46"/>
    <w:multiLevelType w:val="multilevel"/>
    <w:tmpl w:val="AC3E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2578B"/>
    <w:multiLevelType w:val="hybridMultilevel"/>
    <w:tmpl w:val="4D1EF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228162">
    <w:abstractNumId w:val="1"/>
  </w:num>
  <w:num w:numId="2" w16cid:durableId="314846525">
    <w:abstractNumId w:val="3"/>
  </w:num>
  <w:num w:numId="3" w16cid:durableId="1002776931">
    <w:abstractNumId w:val="0"/>
  </w:num>
  <w:num w:numId="4" w16cid:durableId="847132854">
    <w:abstractNumId w:val="4"/>
  </w:num>
  <w:num w:numId="5" w16cid:durableId="1811745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71"/>
    <w:rsid w:val="000B6A71"/>
    <w:rsid w:val="00206625"/>
    <w:rsid w:val="00260CC0"/>
    <w:rsid w:val="00392DFC"/>
    <w:rsid w:val="0046452D"/>
    <w:rsid w:val="005150DC"/>
    <w:rsid w:val="00541D97"/>
    <w:rsid w:val="00546906"/>
    <w:rsid w:val="00635BC7"/>
    <w:rsid w:val="00703381"/>
    <w:rsid w:val="00B7648A"/>
    <w:rsid w:val="00B84DD5"/>
    <w:rsid w:val="00BB7FD2"/>
    <w:rsid w:val="00BE49FB"/>
    <w:rsid w:val="00C50D92"/>
    <w:rsid w:val="00D86A31"/>
    <w:rsid w:val="00DA427A"/>
    <w:rsid w:val="00DE7B54"/>
    <w:rsid w:val="00EA367F"/>
    <w:rsid w:val="00F3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F5253"/>
  <w15:chartTrackingRefBased/>
  <w15:docId w15:val="{0FA10DE9-03E6-433D-B8C3-F357CA73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6A71"/>
    <w:rPr>
      <w:color w:val="808080"/>
    </w:rPr>
  </w:style>
  <w:style w:type="paragraph" w:styleId="ListParagraph">
    <w:name w:val="List Paragraph"/>
    <w:basedOn w:val="Normal"/>
    <w:uiPriority w:val="34"/>
    <w:qFormat/>
    <w:rsid w:val="00515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8A"/>
  </w:style>
  <w:style w:type="paragraph" w:styleId="Footer">
    <w:name w:val="footer"/>
    <w:basedOn w:val="Normal"/>
    <w:link w:val="FooterChar"/>
    <w:uiPriority w:val="99"/>
    <w:unhideWhenUsed/>
    <w:rsid w:val="00B76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8A"/>
  </w:style>
  <w:style w:type="paragraph" w:styleId="Title">
    <w:name w:val="Title"/>
    <w:basedOn w:val="Normal"/>
    <w:next w:val="Normal"/>
    <w:link w:val="TitleChar"/>
    <w:uiPriority w:val="22"/>
    <w:qFormat/>
    <w:rsid w:val="00260CC0"/>
    <w:pPr>
      <w:keepLines/>
      <w:suppressAutoHyphens/>
      <w:adjustRightInd w:val="0"/>
      <w:snapToGrid w:val="0"/>
      <w:spacing w:before="120" w:after="60" w:line="1000" w:lineRule="exact"/>
      <w:contextualSpacing/>
      <w:outlineLvl w:val="0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60CC0"/>
    <w:rPr>
      <w:rFonts w:asciiTheme="majorHAnsi" w:eastAsiaTheme="majorEastAsia" w:hAnsiTheme="majorHAnsi" w:cstheme="majorBidi"/>
      <w:color w:val="5B9BD5" w:themeColor="accent1"/>
      <w:kern w:val="28"/>
      <w:sz w:val="6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847CFC20C24AFCAA50EE74CD28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FB85-F651-4A3F-B3D5-CB532FA8D3A3}"/>
      </w:docPartPr>
      <w:docPartBody>
        <w:p w:rsidR="001626AA" w:rsidRDefault="000A1CDF" w:rsidP="000A1CDF">
          <w:pPr>
            <w:pStyle w:val="B7847CFC20C24AFCAA50EE74CD28D130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79079F90FC9649E98FB7EF6C82F9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6A6C-D1FA-4D3B-91B0-4C73D465F753}"/>
      </w:docPartPr>
      <w:docPartBody>
        <w:p w:rsidR="001626AA" w:rsidRDefault="000A1CDF" w:rsidP="000A1CDF">
          <w:pPr>
            <w:pStyle w:val="79079F90FC9649E98FB7EF6C82F9D1B3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2915E93861AF4ABE9AF824A7B87E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F73B-BDC4-447D-9671-F77443BA58F2}"/>
      </w:docPartPr>
      <w:docPartBody>
        <w:p w:rsidR="001626AA" w:rsidRDefault="000A1CDF" w:rsidP="000A1CDF">
          <w:pPr>
            <w:pStyle w:val="2915E93861AF4ABE9AF824A7B87EFDB4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FC108F92D1D1427A933C213DF3B0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4B479-61ED-4588-B5C5-0C5762578AA5}"/>
      </w:docPartPr>
      <w:docPartBody>
        <w:p w:rsidR="001626AA" w:rsidRDefault="000A1CDF" w:rsidP="000A1CDF">
          <w:pPr>
            <w:pStyle w:val="FC108F92D1D1427A933C213DF3B094BB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4DE90C3A827747DAA0875577D7284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AAA35-43CF-4B61-84AC-0398CB34ECFC}"/>
      </w:docPartPr>
      <w:docPartBody>
        <w:p w:rsidR="001626AA" w:rsidRDefault="000A1CDF" w:rsidP="000A1CDF">
          <w:pPr>
            <w:pStyle w:val="4DE90C3A827747DAA0875577D72848CC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614B67123291470EB8B6ADD4F2F1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84D8-BA82-439F-9AAB-F935F0C97D1C}"/>
      </w:docPartPr>
      <w:docPartBody>
        <w:p w:rsidR="001626AA" w:rsidRDefault="000A1CDF" w:rsidP="000A1CDF">
          <w:pPr>
            <w:pStyle w:val="614B67123291470EB8B6ADD4F2F192DC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8856FC4E830A40F4A13144F1C6D6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C43E-ACF5-4B69-8595-5C10E7DAD124}"/>
      </w:docPartPr>
      <w:docPartBody>
        <w:p w:rsidR="001626AA" w:rsidRDefault="000A1CDF" w:rsidP="000A1CDF">
          <w:pPr>
            <w:pStyle w:val="8856FC4E830A40F4A13144F1C6D6AD51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BA7344F001304EA2A15C6208E8DC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F9BB-3906-4366-8B88-E520ED06CC11}"/>
      </w:docPartPr>
      <w:docPartBody>
        <w:p w:rsidR="001626AA" w:rsidRDefault="000A1CDF" w:rsidP="000A1CDF">
          <w:pPr>
            <w:pStyle w:val="BA7344F001304EA2A15C6208E8DCAE42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586B3D3B5BB84B54B06D55D07DFC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D578E-E2F8-482E-98F7-7BA2345A8A75}"/>
      </w:docPartPr>
      <w:docPartBody>
        <w:p w:rsidR="001626AA" w:rsidRDefault="000A1CDF" w:rsidP="000A1CDF">
          <w:pPr>
            <w:pStyle w:val="586B3D3B5BB84B54B06D55D07DFC5CC6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C00D6F8E3EDA4414A5EC4151E74A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261D-9758-4C66-B37D-5CAF8742CF62}"/>
      </w:docPartPr>
      <w:docPartBody>
        <w:p w:rsidR="001626AA" w:rsidRDefault="000A1CDF" w:rsidP="000A1CDF">
          <w:pPr>
            <w:pStyle w:val="C00D6F8E3EDA4414A5EC4151E74A1493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678A85D86C734585BF57CCEA8F5D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3D0C8-1457-46AB-BB4A-ACB12183E125}"/>
      </w:docPartPr>
      <w:docPartBody>
        <w:p w:rsidR="001626AA" w:rsidRDefault="000A1CDF" w:rsidP="000A1CDF">
          <w:pPr>
            <w:pStyle w:val="678A85D86C734585BF57CCEA8F5DE0B7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EC6B6E07C39C4546ABFD8D7A10D3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D627-45C6-47CD-A3F6-E1D2AED91B24}"/>
      </w:docPartPr>
      <w:docPartBody>
        <w:p w:rsidR="001626AA" w:rsidRDefault="000A1CDF" w:rsidP="000A1CDF">
          <w:pPr>
            <w:pStyle w:val="EC6B6E07C39C4546ABFD8D7A10D3C7FC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4B590E001E6248FB9542EEC6D0F22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16E79-C3A9-41F8-92DB-E4A6C1935B5A}"/>
      </w:docPartPr>
      <w:docPartBody>
        <w:p w:rsidR="001626AA" w:rsidRDefault="000A1CDF" w:rsidP="000A1CDF">
          <w:pPr>
            <w:pStyle w:val="4B590E001E6248FB9542EEC6D0F22793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036FF5E237D7428DB79DE3E3173A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E945-230F-41C9-B2D6-2FD50031C814}"/>
      </w:docPartPr>
      <w:docPartBody>
        <w:p w:rsidR="001626AA" w:rsidRDefault="000A1CDF" w:rsidP="000A1CDF">
          <w:pPr>
            <w:pStyle w:val="036FF5E237D7428DB79DE3E3173ABF77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D575714E127340998FC29C032C57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7F73-9082-4E84-8EB7-404046FC78E1}"/>
      </w:docPartPr>
      <w:docPartBody>
        <w:p w:rsidR="001626AA" w:rsidRDefault="000A1CDF" w:rsidP="000A1CDF">
          <w:pPr>
            <w:pStyle w:val="D575714E127340998FC29C032C57A333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9569A55B77CC43E3A319ECC304493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0B5EA-0D81-4036-AB68-EA11891CD7A8}"/>
      </w:docPartPr>
      <w:docPartBody>
        <w:p w:rsidR="001626AA" w:rsidRDefault="000A1CDF" w:rsidP="000A1CDF">
          <w:pPr>
            <w:pStyle w:val="9569A55B77CC43E3A319ECC304493601"/>
          </w:pPr>
          <w:r w:rsidRPr="00913A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DF"/>
    <w:rsid w:val="000A1CDF"/>
    <w:rsid w:val="001626AA"/>
    <w:rsid w:val="004705BA"/>
    <w:rsid w:val="00D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CDF"/>
    <w:rPr>
      <w:color w:val="808080"/>
    </w:rPr>
  </w:style>
  <w:style w:type="paragraph" w:customStyle="1" w:styleId="B7847CFC20C24AFCAA50EE74CD28D130">
    <w:name w:val="B7847CFC20C24AFCAA50EE74CD28D130"/>
    <w:rsid w:val="000A1CDF"/>
  </w:style>
  <w:style w:type="paragraph" w:customStyle="1" w:styleId="79079F90FC9649E98FB7EF6C82F9D1B3">
    <w:name w:val="79079F90FC9649E98FB7EF6C82F9D1B3"/>
    <w:rsid w:val="000A1CDF"/>
  </w:style>
  <w:style w:type="paragraph" w:customStyle="1" w:styleId="2915E93861AF4ABE9AF824A7B87EFDB4">
    <w:name w:val="2915E93861AF4ABE9AF824A7B87EFDB4"/>
    <w:rsid w:val="000A1CDF"/>
  </w:style>
  <w:style w:type="paragraph" w:customStyle="1" w:styleId="FC108F92D1D1427A933C213DF3B094BB">
    <w:name w:val="FC108F92D1D1427A933C213DF3B094BB"/>
    <w:rsid w:val="000A1CDF"/>
  </w:style>
  <w:style w:type="paragraph" w:customStyle="1" w:styleId="4DE90C3A827747DAA0875577D72848CC">
    <w:name w:val="4DE90C3A827747DAA0875577D72848CC"/>
    <w:rsid w:val="000A1CDF"/>
  </w:style>
  <w:style w:type="paragraph" w:customStyle="1" w:styleId="614B67123291470EB8B6ADD4F2F192DC">
    <w:name w:val="614B67123291470EB8B6ADD4F2F192DC"/>
    <w:rsid w:val="000A1CDF"/>
  </w:style>
  <w:style w:type="paragraph" w:customStyle="1" w:styleId="8856FC4E830A40F4A13144F1C6D6AD51">
    <w:name w:val="8856FC4E830A40F4A13144F1C6D6AD51"/>
    <w:rsid w:val="000A1CDF"/>
  </w:style>
  <w:style w:type="paragraph" w:customStyle="1" w:styleId="BA7344F001304EA2A15C6208E8DCAE42">
    <w:name w:val="BA7344F001304EA2A15C6208E8DCAE42"/>
    <w:rsid w:val="000A1CDF"/>
  </w:style>
  <w:style w:type="paragraph" w:customStyle="1" w:styleId="586B3D3B5BB84B54B06D55D07DFC5CC6">
    <w:name w:val="586B3D3B5BB84B54B06D55D07DFC5CC6"/>
    <w:rsid w:val="000A1CDF"/>
  </w:style>
  <w:style w:type="paragraph" w:customStyle="1" w:styleId="C00D6F8E3EDA4414A5EC4151E74A1493">
    <w:name w:val="C00D6F8E3EDA4414A5EC4151E74A1493"/>
    <w:rsid w:val="000A1CDF"/>
  </w:style>
  <w:style w:type="paragraph" w:customStyle="1" w:styleId="678A85D86C734585BF57CCEA8F5DE0B7">
    <w:name w:val="678A85D86C734585BF57CCEA8F5DE0B7"/>
    <w:rsid w:val="000A1CDF"/>
  </w:style>
  <w:style w:type="paragraph" w:customStyle="1" w:styleId="EC6B6E07C39C4546ABFD8D7A10D3C7FC">
    <w:name w:val="EC6B6E07C39C4546ABFD8D7A10D3C7FC"/>
    <w:rsid w:val="000A1CDF"/>
  </w:style>
  <w:style w:type="paragraph" w:customStyle="1" w:styleId="4B590E001E6248FB9542EEC6D0F22793">
    <w:name w:val="4B590E001E6248FB9542EEC6D0F22793"/>
    <w:rsid w:val="000A1CDF"/>
  </w:style>
  <w:style w:type="paragraph" w:customStyle="1" w:styleId="036FF5E237D7428DB79DE3E3173ABF77">
    <w:name w:val="036FF5E237D7428DB79DE3E3173ABF77"/>
    <w:rsid w:val="000A1CDF"/>
  </w:style>
  <w:style w:type="paragraph" w:customStyle="1" w:styleId="D575714E127340998FC29C032C57A333">
    <w:name w:val="D575714E127340998FC29C032C57A333"/>
    <w:rsid w:val="000A1CDF"/>
  </w:style>
  <w:style w:type="paragraph" w:customStyle="1" w:styleId="9569A55B77CC43E3A319ECC304493601">
    <w:name w:val="9569A55B77CC43E3A319ECC304493601"/>
    <w:rsid w:val="000A1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06ABF184AB4586F34BB8AB3112AE" ma:contentTypeVersion="16" ma:contentTypeDescription="Create a new document." ma:contentTypeScope="" ma:versionID="027a0baa8a8c62abe154b745995d338f">
  <xsd:schema xmlns:xsd="http://www.w3.org/2001/XMLSchema" xmlns:xs="http://www.w3.org/2001/XMLSchema" xmlns:p="http://schemas.microsoft.com/office/2006/metadata/properties" xmlns:ns2="3db35646-0861-4495-a09b-14c9d8d54487" xmlns:ns3="c74a99cf-a89e-4cde-ae22-5a0a528cdf3a" targetNamespace="http://schemas.microsoft.com/office/2006/metadata/properties" ma:root="true" ma:fieldsID="68f411ef6fb05ce103046c392c9ae7f8" ns2:_="" ns3:_="">
    <xsd:import namespace="3db35646-0861-4495-a09b-14c9d8d54487"/>
    <xsd:import namespace="c74a99cf-a89e-4cde-ae22-5a0a528c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5646-0861-4495-a09b-14c9d8d5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99cf-a89e-4cde-ae22-5a0a528c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1e919-0dfa-421c-8774-d0a64eed7469}" ma:internalName="TaxCatchAll" ma:showField="CatchAllData" ma:web="c74a99cf-a89e-4cde-ae22-5a0a528c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a99cf-a89e-4cde-ae22-5a0a528cdf3a" xsi:nil="true"/>
    <lcf76f155ced4ddcb4097134ff3c332f xmlns="3db35646-0861-4495-a09b-14c9d8d54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AE78C5-B1F3-4C5E-BFEC-E29A6AF7616A}"/>
</file>

<file path=customXml/itemProps2.xml><?xml version="1.0" encoding="utf-8"?>
<ds:datastoreItem xmlns:ds="http://schemas.openxmlformats.org/officeDocument/2006/customXml" ds:itemID="{C7ED3F13-0892-4FB6-BFE8-8D71F0FA7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E0EB5-9C55-4E71-8F1C-609393C4BE3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c3281b-f043-4aaa-8c49-acda505ea803"/>
    <ds:schemaRef ds:uri="7cba0c7b-7b0f-4f71-9d50-cdef54327b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Halliday</dc:creator>
  <cp:keywords/>
  <dc:description/>
  <cp:lastModifiedBy>Chantel Collins</cp:lastModifiedBy>
  <cp:revision>5</cp:revision>
  <dcterms:created xsi:type="dcterms:W3CDTF">2020-09-21T05:59:00Z</dcterms:created>
  <dcterms:modified xsi:type="dcterms:W3CDTF">2022-05-25T00:11:00Z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0x01010079F406ABF184AB4586F34BB8AB3112AE</vt:lpwstr>
  </property>
  <property fmtid="{D5CDD505-2E9C-101B-9397-08002B2CF9AE}" pid="3" name="Order">
    <vt:r8>77000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MediaServiceImageTags">
    <vt:lpwstr/>
  </property>
</Properties>
</file>